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99" w:rsidRDefault="00A87299" w:rsidP="00A87299">
      <w:pPr>
        <w:spacing w:after="0"/>
        <w:ind w:left="3969" w:right="-143"/>
        <w:rPr>
          <w:rFonts w:ascii="Times New Roman" w:hAnsi="Times New Roman"/>
          <w:b/>
          <w:sz w:val="28"/>
          <w:szCs w:val="28"/>
        </w:rPr>
      </w:pPr>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BC3C41">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BC3C41">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18</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22</w:t>
        </w:r>
        <w:r w:rsidR="007768EF" w:rsidRPr="006C1754">
          <w:rPr>
            <w:noProof/>
            <w:webHidden/>
            <w:sz w:val="28"/>
            <w:szCs w:val="28"/>
          </w:rPr>
          <w:fldChar w:fldCharType="end"/>
        </w:r>
      </w:hyperlink>
    </w:p>
    <w:p w:rsidR="006C1754" w:rsidRPr="000C5522" w:rsidRDefault="00BC3C41">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BC3C41">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33</w:t>
        </w:r>
        <w:r w:rsidR="007768EF" w:rsidRPr="006C1754">
          <w:rPr>
            <w:noProof/>
            <w:webHidden/>
            <w:sz w:val="28"/>
            <w:szCs w:val="28"/>
          </w:rPr>
          <w:fldChar w:fldCharType="end"/>
        </w:r>
      </w:hyperlink>
    </w:p>
    <w:p w:rsidR="006C1754" w:rsidRPr="000C5522" w:rsidRDefault="00BC3C41">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BC3C41">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61</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72</w:t>
        </w:r>
        <w:r w:rsidR="007768EF" w:rsidRPr="006C1754">
          <w:rPr>
            <w:noProof/>
            <w:webHidden/>
            <w:sz w:val="28"/>
            <w:szCs w:val="28"/>
          </w:rPr>
          <w:fldChar w:fldCharType="end"/>
        </w:r>
      </w:hyperlink>
    </w:p>
    <w:p w:rsidR="006C1754" w:rsidRPr="000C5522" w:rsidRDefault="00BC3C41">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83</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130</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135</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139</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147</w:t>
        </w:r>
        <w:r w:rsidR="007768EF" w:rsidRPr="006C1754">
          <w:rPr>
            <w:noProof/>
            <w:webHidden/>
            <w:sz w:val="28"/>
            <w:szCs w:val="28"/>
          </w:rPr>
          <w:fldChar w:fldCharType="end"/>
        </w:r>
      </w:hyperlink>
    </w:p>
    <w:p w:rsidR="006C1754" w:rsidRPr="000C5522" w:rsidRDefault="00BC3C41">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BC3C41">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161</w:t>
        </w:r>
        <w:r w:rsidR="007768EF" w:rsidRPr="006C1754">
          <w:rPr>
            <w:noProof/>
            <w:webHidden/>
            <w:sz w:val="28"/>
            <w:szCs w:val="28"/>
          </w:rPr>
          <w:fldChar w:fldCharType="end"/>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bookmarkStart w:id="1" w:name="_GoBack"/>
      <w:bookmarkEnd w:id="1"/>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lastRenderedPageBreak/>
        <w:t>2.2. Содержательный раздел</w:t>
      </w:r>
      <w:bookmarkEnd w:id="7"/>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2" w:name="bookmark2"/>
      <w:r w:rsidRPr="00E2553F">
        <w:rPr>
          <w:rFonts w:ascii="Times New Roman" w:hAnsi="Times New Roman" w:cs="Times New Roman"/>
          <w:b/>
          <w:color w:val="auto"/>
          <w:sz w:val="28"/>
          <w:szCs w:val="28"/>
        </w:rPr>
        <w:br w:type="page"/>
      </w:r>
      <w:bookmarkStart w:id="13"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3"/>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4"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7"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8"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9"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9"/>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20"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1"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1"/>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2"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2"/>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3"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3"/>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9"/>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w:t>
      </w:r>
      <w:r w:rsidRPr="00F63254">
        <w:rPr>
          <w:rFonts w:ascii="Times New Roman" w:hAnsi="Times New Roman"/>
          <w:sz w:val="28"/>
          <w:szCs w:val="28"/>
        </w:rPr>
        <w:lastRenderedPageBreak/>
        <w:t xml:space="preserve">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r w:rsidRPr="00F63254">
        <w:rPr>
          <w:rFonts w:ascii="Times New Roman" w:hAnsi="Times New Roman"/>
          <w:spacing w:val="-4"/>
          <w:sz w:val="28"/>
          <w:szCs w:val="28"/>
        </w:rPr>
        <w:lastRenderedPageBreak/>
        <w:t>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lastRenderedPageBreak/>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4"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4"/>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5"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5"/>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r w:rsidRPr="00F63254">
        <w:rPr>
          <w:rFonts w:ascii="Times New Roman" w:eastAsia="Calibri" w:hAnsi="Times New Roman" w:cs="Times New Roman"/>
          <w:color w:val="000000"/>
          <w:sz w:val="28"/>
          <w:szCs w:val="28"/>
        </w:rPr>
        <w:lastRenderedPageBreak/>
        <w:t>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6"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6"/>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7"/>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8"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8"/>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9"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9"/>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0"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0"/>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1"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r w:rsidRPr="008E3C9D">
        <w:rPr>
          <w:rFonts w:ascii="Times New Roman" w:hAnsi="Times New Roman"/>
          <w:spacing w:val="-2"/>
          <w:sz w:val="28"/>
          <w:szCs w:val="28"/>
        </w:rPr>
        <w:lastRenderedPageBreak/>
        <w:t>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C41" w:rsidRDefault="00BC3C41">
      <w:pPr>
        <w:spacing w:after="0" w:line="240" w:lineRule="auto"/>
      </w:pPr>
      <w:r>
        <w:separator/>
      </w:r>
    </w:p>
  </w:endnote>
  <w:endnote w:type="continuationSeparator" w:id="0">
    <w:p w:rsidR="00BC3C41" w:rsidRDefault="00BC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97" w:rsidRDefault="00BC3C41">
    <w:pPr>
      <w:pStyle w:val="af7"/>
      <w:jc w:val="center"/>
    </w:pPr>
    <w:r>
      <w:fldChar w:fldCharType="begin"/>
    </w:r>
    <w:r>
      <w:instrText xml:space="preserve"> PAGE   \* MERGEFORMAT </w:instrText>
    </w:r>
    <w:r>
      <w:fldChar w:fldCharType="separate"/>
    </w:r>
    <w:r w:rsidR="0060274F">
      <w:rPr>
        <w:noProof/>
      </w:rPr>
      <w:t>4</w:t>
    </w:r>
    <w:r>
      <w:rPr>
        <w:noProof/>
      </w:rPr>
      <w:fldChar w:fldCharType="end"/>
    </w:r>
  </w:p>
  <w:p w:rsidR="00B50597" w:rsidRDefault="00B5059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C41" w:rsidRDefault="00BC3C41">
      <w:pPr>
        <w:spacing w:after="0" w:line="240" w:lineRule="auto"/>
      </w:pPr>
      <w:r>
        <w:separator/>
      </w:r>
    </w:p>
  </w:footnote>
  <w:footnote w:type="continuationSeparator" w:id="0">
    <w:p w:rsidR="00BC3C41" w:rsidRDefault="00BC3C41">
      <w:pPr>
        <w:spacing w:after="0" w:line="240" w:lineRule="auto"/>
      </w:pPr>
      <w:r>
        <w:continuationSeparator/>
      </w:r>
    </w:p>
  </w:footnote>
  <w:footnote w:id="1">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5">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7">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19">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0">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274F"/>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3C41"/>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744B2525-A1A0-49A0-B394-C1B3EAE5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Заголовок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1439-3658-4BC6-94B7-7B3B598D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46762</Words>
  <Characters>266549</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312686</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yatsyucko@yandex.ru</cp:lastModifiedBy>
  <cp:revision>2</cp:revision>
  <cp:lastPrinted>2014-04-21T11:03:00Z</cp:lastPrinted>
  <dcterms:created xsi:type="dcterms:W3CDTF">2022-07-13T10:26:00Z</dcterms:created>
  <dcterms:modified xsi:type="dcterms:W3CDTF">2022-07-13T10:26:00Z</dcterms:modified>
</cp:coreProperties>
</file>